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35" w:rsidRDefault="005E7A35" w:rsidP="00A001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00132" w:rsidRPr="00A00132" w:rsidRDefault="00A00132" w:rsidP="00A001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0132">
        <w:rPr>
          <w:rFonts w:ascii="Times New Roman" w:hAnsi="Times New Roman" w:cs="Times New Roman"/>
          <w:b/>
          <w:sz w:val="28"/>
        </w:rPr>
        <w:t>FORMULIR PENDAFTARAN</w:t>
      </w:r>
    </w:p>
    <w:p w:rsidR="00A00132" w:rsidRP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</w:rPr>
        <w:t>Nama</w:t>
      </w:r>
      <w:r w:rsidRPr="00A00132">
        <w:rPr>
          <w:rFonts w:ascii="Times New Roman" w:hAnsi="Times New Roman" w:cs="Times New Roman"/>
          <w:lang w:val="id-ID"/>
        </w:rPr>
        <w:t xml:space="preserve"> Lengkap</w:t>
      </w:r>
      <w:r w:rsidRPr="00A00132">
        <w:rPr>
          <w:rFonts w:ascii="Times New Roman" w:hAnsi="Times New Roman" w:cs="Times New Roman"/>
        </w:rPr>
        <w:tab/>
      </w:r>
      <w:r w:rsidRPr="00A00132">
        <w:rPr>
          <w:rFonts w:ascii="Times New Roman" w:hAnsi="Times New Roman" w:cs="Times New Roman"/>
          <w:lang w:val="id-ID"/>
        </w:rPr>
        <w:t>:</w:t>
      </w:r>
      <w:r w:rsidRPr="00A00132">
        <w:rPr>
          <w:rFonts w:ascii="Times New Roman" w:hAnsi="Times New Roman" w:cs="Times New Roman"/>
          <w:lang w:val="id-ID"/>
        </w:rPr>
        <w:tab/>
      </w:r>
      <w:r w:rsidRPr="00A00132">
        <w:rPr>
          <w:rFonts w:ascii="Times New Roman" w:hAnsi="Times New Roman" w:cs="Times New Roman"/>
          <w:lang w:val="id-ID"/>
        </w:rPr>
        <w:tab/>
      </w: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  <w:lang w:val="id-ID"/>
        </w:rPr>
        <w:t>Tanggal Lahir</w:t>
      </w:r>
      <w:r w:rsidRPr="00A00132">
        <w:rPr>
          <w:rFonts w:ascii="Times New Roman" w:hAnsi="Times New Roman" w:cs="Times New Roman"/>
          <w:lang w:val="id-ID"/>
        </w:rPr>
        <w:tab/>
        <w:t>:</w:t>
      </w:r>
      <w:r w:rsidRPr="00A00132">
        <w:rPr>
          <w:rFonts w:ascii="Times New Roman" w:hAnsi="Times New Roman" w:cs="Times New Roman"/>
          <w:lang w:val="id-ID"/>
        </w:rPr>
        <w:tab/>
      </w:r>
      <w:r w:rsidRPr="00A00132">
        <w:rPr>
          <w:rFonts w:ascii="Times New Roman" w:hAnsi="Times New Roman" w:cs="Times New Roman"/>
          <w:lang w:val="id-ID"/>
        </w:rPr>
        <w:tab/>
      </w: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  <w:lang w:val="id-ID"/>
        </w:rPr>
        <w:t>Nama Sekolah</w:t>
      </w:r>
      <w:r w:rsidRPr="00A00132">
        <w:rPr>
          <w:rFonts w:ascii="Times New Roman" w:hAnsi="Times New Roman" w:cs="Times New Roman"/>
          <w:lang w:val="id-ID"/>
        </w:rPr>
        <w:tab/>
        <w:t>:</w:t>
      </w:r>
      <w:r w:rsidRPr="00A00132">
        <w:rPr>
          <w:rFonts w:ascii="Times New Roman" w:hAnsi="Times New Roman" w:cs="Times New Roman"/>
          <w:lang w:val="id-ID"/>
        </w:rPr>
        <w:tab/>
      </w:r>
      <w:r w:rsidRPr="00A00132">
        <w:rPr>
          <w:rFonts w:ascii="Times New Roman" w:hAnsi="Times New Roman" w:cs="Times New Roman"/>
          <w:lang w:val="id-ID"/>
        </w:rPr>
        <w:tab/>
      </w: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  <w:lang w:val="id-ID"/>
        </w:rPr>
        <w:t>Alamat Sekolah</w:t>
      </w:r>
      <w:r w:rsidRPr="00A00132">
        <w:rPr>
          <w:rFonts w:ascii="Times New Roman" w:hAnsi="Times New Roman" w:cs="Times New Roman"/>
          <w:lang w:val="id-ID"/>
        </w:rPr>
        <w:tab/>
        <w:t>:</w:t>
      </w:r>
      <w:r w:rsidRPr="00A00132">
        <w:rPr>
          <w:rFonts w:ascii="Times New Roman" w:hAnsi="Times New Roman" w:cs="Times New Roman"/>
          <w:lang w:val="id-ID"/>
        </w:rPr>
        <w:tab/>
      </w:r>
      <w:r w:rsidRPr="00A00132">
        <w:rPr>
          <w:rFonts w:ascii="Times New Roman" w:hAnsi="Times New Roman" w:cs="Times New Roman"/>
          <w:lang w:val="id-ID"/>
        </w:rPr>
        <w:tab/>
      </w: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  <w:lang w:val="id-ID"/>
        </w:rPr>
        <w:t>Contact Person</w:t>
      </w:r>
      <w:r w:rsidRPr="00A00132">
        <w:rPr>
          <w:rFonts w:ascii="Times New Roman" w:hAnsi="Times New Roman" w:cs="Times New Roman"/>
          <w:lang w:val="id-ID"/>
        </w:rPr>
        <w:tab/>
        <w:t>:</w:t>
      </w:r>
      <w:r w:rsidRPr="00A00132">
        <w:rPr>
          <w:rFonts w:ascii="Times New Roman" w:hAnsi="Times New Roman" w:cs="Times New Roman"/>
          <w:lang w:val="id-ID"/>
        </w:rPr>
        <w:tab/>
      </w:r>
      <w:r w:rsidRPr="00A00132">
        <w:rPr>
          <w:rFonts w:ascii="Times New Roman" w:hAnsi="Times New Roman" w:cs="Times New Roman"/>
          <w:lang w:val="id-ID"/>
        </w:rPr>
        <w:tab/>
      </w: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276" w:lineRule="auto"/>
        <w:rPr>
          <w:rFonts w:ascii="Times New Roman" w:hAnsi="Times New Roman" w:cs="Times New Roman"/>
          <w:lang w:val="id-ID"/>
        </w:rPr>
      </w:pPr>
    </w:p>
    <w:p w:rsidR="00A00132" w:rsidRPr="00A00132" w:rsidRDefault="00A00132" w:rsidP="00A00132">
      <w:pPr>
        <w:tabs>
          <w:tab w:val="left" w:pos="6096"/>
        </w:tabs>
        <w:spacing w:after="0" w:line="276" w:lineRule="auto"/>
        <w:rPr>
          <w:rFonts w:ascii="Times New Roman" w:hAnsi="Times New Roman" w:cs="Times New Roman"/>
        </w:rPr>
      </w:pPr>
      <w:r w:rsidRPr="00A00132">
        <w:rPr>
          <w:rFonts w:ascii="Times New Roman" w:hAnsi="Times New Roman" w:cs="Times New Roman"/>
        </w:rPr>
        <w:tab/>
      </w:r>
      <w:proofErr w:type="gramStart"/>
      <w:r w:rsidRPr="00A00132">
        <w:rPr>
          <w:rFonts w:ascii="Times New Roman" w:hAnsi="Times New Roman" w:cs="Times New Roman"/>
        </w:rPr>
        <w:t>Malang,</w:t>
      </w:r>
      <w:r w:rsidRPr="00A00132">
        <w:rPr>
          <w:rFonts w:ascii="Times New Roman" w:hAnsi="Times New Roman" w:cs="Times New Roman"/>
          <w:lang w:val="id-ID"/>
        </w:rPr>
        <w:t>....</w:t>
      </w:r>
      <w:r w:rsidRPr="00A00132">
        <w:rPr>
          <w:rFonts w:ascii="Times New Roman" w:hAnsi="Times New Roman" w:cs="Times New Roman"/>
        </w:rPr>
        <w:t>…</w:t>
      </w:r>
      <w:r w:rsidRPr="00A00132">
        <w:rPr>
          <w:rFonts w:ascii="Times New Roman" w:hAnsi="Times New Roman" w:cs="Times New Roman"/>
          <w:lang w:val="id-ID"/>
        </w:rPr>
        <w:t>........................</w:t>
      </w:r>
      <w:r w:rsidR="000E5CC6">
        <w:rPr>
          <w:rFonts w:ascii="Times New Roman" w:hAnsi="Times New Roman" w:cs="Times New Roman"/>
        </w:rPr>
        <w:t>2015</w:t>
      </w:r>
      <w:proofErr w:type="gramEnd"/>
    </w:p>
    <w:p w:rsidR="00A00132" w:rsidRPr="00A00132" w:rsidRDefault="00A00132" w:rsidP="00A00132">
      <w:pPr>
        <w:tabs>
          <w:tab w:val="left" w:pos="6096"/>
        </w:tabs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tabs>
          <w:tab w:val="left" w:pos="1418"/>
          <w:tab w:val="left" w:pos="7230"/>
        </w:tabs>
        <w:spacing w:after="0" w:line="276" w:lineRule="auto"/>
        <w:ind w:firstLine="1418"/>
        <w:rPr>
          <w:rFonts w:ascii="Times New Roman" w:hAnsi="Times New Roman" w:cs="Times New Roman"/>
        </w:rPr>
      </w:pPr>
      <w:r w:rsidRPr="00A00132">
        <w:rPr>
          <w:rFonts w:ascii="Times New Roman" w:hAnsi="Times New Roman" w:cs="Times New Roman"/>
        </w:rPr>
        <w:t>Panitia</w:t>
      </w:r>
      <w:r w:rsidRPr="00A00132">
        <w:rPr>
          <w:rFonts w:ascii="Times New Roman" w:hAnsi="Times New Roman" w:cs="Times New Roman"/>
        </w:rPr>
        <w:tab/>
        <w:t>Peserta</w:t>
      </w:r>
    </w:p>
    <w:p w:rsid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Default="00A00132" w:rsidP="00A00132">
      <w:pPr>
        <w:tabs>
          <w:tab w:val="center" w:pos="1701"/>
          <w:tab w:val="center" w:pos="7513"/>
        </w:tabs>
        <w:spacing w:after="0" w:line="276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</w:rPr>
        <w:tab/>
      </w:r>
      <w:r w:rsidRPr="00A00132">
        <w:rPr>
          <w:rFonts w:ascii="Times New Roman" w:hAnsi="Times New Roman" w:cs="Times New Roman"/>
          <w:lang w:val="id-ID"/>
        </w:rPr>
        <w:t>(.....................................................)</w:t>
      </w:r>
      <w:r w:rsidRPr="00A00132">
        <w:rPr>
          <w:rFonts w:ascii="Times New Roman" w:hAnsi="Times New Roman" w:cs="Times New Roman"/>
        </w:rPr>
        <w:tab/>
      </w:r>
      <w:r w:rsidRPr="00A00132">
        <w:rPr>
          <w:rFonts w:ascii="Times New Roman" w:hAnsi="Times New Roman" w:cs="Times New Roman"/>
          <w:lang w:val="id-ID"/>
        </w:rPr>
        <w:t>(......................................................)</w:t>
      </w:r>
    </w:p>
    <w:p w:rsidR="00A00132" w:rsidRPr="00042C3F" w:rsidRDefault="00A00132" w:rsidP="00A00132">
      <w:pPr>
        <w:tabs>
          <w:tab w:val="center" w:pos="1701"/>
          <w:tab w:val="center" w:pos="7513"/>
        </w:tabs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spacing w:after="0"/>
        <w:rPr>
          <w:rFonts w:ascii="Times New Roman" w:hAnsi="Times New Roman" w:cs="Times New Roman"/>
        </w:rPr>
      </w:pPr>
      <w:r w:rsidRPr="00A00132">
        <w:rPr>
          <w:rFonts w:ascii="Times New Roman" w:hAnsi="Times New Roman" w:cs="Times New Roman"/>
        </w:rPr>
        <w:t>……………………………………………………………………………</w:t>
      </w:r>
      <w:r w:rsidRPr="00A00132">
        <w:rPr>
          <w:rFonts w:ascii="Times New Roman" w:hAnsi="Times New Roman" w:cs="Times New Roman"/>
          <w:lang w:val="id-ID"/>
        </w:rPr>
        <w:t xml:space="preserve">......................... </w:t>
      </w:r>
      <w:r w:rsidRPr="00A00132">
        <w:rPr>
          <w:rFonts w:ascii="Times New Roman" w:hAnsi="Times New Roman" w:cs="Times New Roman"/>
        </w:rPr>
        <w:t>Potong</w:t>
      </w:r>
      <w:r w:rsidR="006F5ABC">
        <w:rPr>
          <w:rFonts w:ascii="Times New Roman" w:hAnsi="Times New Roman" w:cs="Times New Roman"/>
        </w:rPr>
        <w:t xml:space="preserve"> </w:t>
      </w:r>
      <w:r w:rsidRPr="00A00132">
        <w:rPr>
          <w:rFonts w:ascii="Times New Roman" w:hAnsi="Times New Roman" w:cs="Times New Roman"/>
        </w:rPr>
        <w:t>disini</w:t>
      </w:r>
    </w:p>
    <w:p w:rsidR="00A00132" w:rsidRPr="00A00132" w:rsidRDefault="00A00132" w:rsidP="00A00132">
      <w:pPr>
        <w:spacing w:after="0"/>
        <w:rPr>
          <w:rFonts w:ascii="Times New Roman" w:hAnsi="Times New Roman" w:cs="Times New Roman"/>
        </w:rPr>
      </w:pPr>
    </w:p>
    <w:p w:rsidR="005E7A35" w:rsidRDefault="005E7A35" w:rsidP="00A001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00132" w:rsidRPr="00A00132" w:rsidRDefault="00A00132" w:rsidP="00A001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00132">
        <w:rPr>
          <w:rFonts w:ascii="Times New Roman" w:hAnsi="Times New Roman" w:cs="Times New Roman"/>
          <w:b/>
          <w:sz w:val="28"/>
        </w:rPr>
        <w:t>FORMULIR PENDAFTARAN</w:t>
      </w:r>
    </w:p>
    <w:p w:rsidR="00A00132" w:rsidRP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</w:rPr>
        <w:t>Nama</w:t>
      </w:r>
      <w:r w:rsidRPr="00A00132">
        <w:rPr>
          <w:rFonts w:ascii="Times New Roman" w:hAnsi="Times New Roman" w:cs="Times New Roman"/>
          <w:lang w:val="id-ID"/>
        </w:rPr>
        <w:t xml:space="preserve"> Lengkap</w:t>
      </w:r>
      <w:r w:rsidRPr="00A00132">
        <w:rPr>
          <w:rFonts w:ascii="Times New Roman" w:hAnsi="Times New Roman" w:cs="Times New Roman"/>
        </w:rPr>
        <w:tab/>
      </w:r>
      <w:r w:rsidRPr="00A00132">
        <w:rPr>
          <w:rFonts w:ascii="Times New Roman" w:hAnsi="Times New Roman" w:cs="Times New Roman"/>
          <w:lang w:val="id-ID"/>
        </w:rPr>
        <w:t>:</w:t>
      </w:r>
      <w:r w:rsidRPr="00A00132">
        <w:rPr>
          <w:rFonts w:ascii="Times New Roman" w:hAnsi="Times New Roman" w:cs="Times New Roman"/>
          <w:lang w:val="id-ID"/>
        </w:rPr>
        <w:tab/>
      </w:r>
      <w:r w:rsidRPr="00A00132">
        <w:rPr>
          <w:rFonts w:ascii="Times New Roman" w:hAnsi="Times New Roman" w:cs="Times New Roman"/>
          <w:lang w:val="id-ID"/>
        </w:rPr>
        <w:tab/>
      </w: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  <w:lang w:val="id-ID"/>
        </w:rPr>
        <w:t>Tangal Lahir</w:t>
      </w:r>
      <w:r w:rsidRPr="00A00132">
        <w:rPr>
          <w:rFonts w:ascii="Times New Roman" w:hAnsi="Times New Roman" w:cs="Times New Roman"/>
          <w:lang w:val="id-ID"/>
        </w:rPr>
        <w:tab/>
        <w:t>:</w:t>
      </w:r>
      <w:r w:rsidRPr="00A00132">
        <w:rPr>
          <w:rFonts w:ascii="Times New Roman" w:hAnsi="Times New Roman" w:cs="Times New Roman"/>
          <w:lang w:val="id-ID"/>
        </w:rPr>
        <w:tab/>
      </w:r>
      <w:r w:rsidRPr="00A00132">
        <w:rPr>
          <w:rFonts w:ascii="Times New Roman" w:hAnsi="Times New Roman" w:cs="Times New Roman"/>
          <w:lang w:val="id-ID"/>
        </w:rPr>
        <w:tab/>
      </w: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  <w:lang w:val="id-ID"/>
        </w:rPr>
        <w:t>Nama Sekolah</w:t>
      </w:r>
      <w:r w:rsidRPr="00A00132">
        <w:rPr>
          <w:rFonts w:ascii="Times New Roman" w:hAnsi="Times New Roman" w:cs="Times New Roman"/>
          <w:lang w:val="id-ID"/>
        </w:rPr>
        <w:tab/>
        <w:t>:</w:t>
      </w:r>
      <w:r w:rsidRPr="00A00132">
        <w:rPr>
          <w:rFonts w:ascii="Times New Roman" w:hAnsi="Times New Roman" w:cs="Times New Roman"/>
          <w:lang w:val="id-ID"/>
        </w:rPr>
        <w:tab/>
      </w:r>
      <w:r w:rsidRPr="00A00132">
        <w:rPr>
          <w:rFonts w:ascii="Times New Roman" w:hAnsi="Times New Roman" w:cs="Times New Roman"/>
          <w:lang w:val="id-ID"/>
        </w:rPr>
        <w:tab/>
      </w: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  <w:lang w:val="id-ID"/>
        </w:rPr>
        <w:t>Alamat Sekolah</w:t>
      </w:r>
      <w:r w:rsidRPr="00A00132">
        <w:rPr>
          <w:rFonts w:ascii="Times New Roman" w:hAnsi="Times New Roman" w:cs="Times New Roman"/>
          <w:lang w:val="id-ID"/>
        </w:rPr>
        <w:tab/>
        <w:t>:</w:t>
      </w:r>
      <w:r w:rsidRPr="00A00132">
        <w:rPr>
          <w:rFonts w:ascii="Times New Roman" w:hAnsi="Times New Roman" w:cs="Times New Roman"/>
          <w:lang w:val="id-ID"/>
        </w:rPr>
        <w:tab/>
      </w:r>
      <w:r w:rsidRPr="00A00132">
        <w:rPr>
          <w:rFonts w:ascii="Times New Roman" w:hAnsi="Times New Roman" w:cs="Times New Roman"/>
          <w:lang w:val="id-ID"/>
        </w:rPr>
        <w:tab/>
      </w: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  <w:lang w:val="id-ID"/>
        </w:rPr>
        <w:t>Contact Person</w:t>
      </w:r>
      <w:r w:rsidRPr="00A00132">
        <w:rPr>
          <w:rFonts w:ascii="Times New Roman" w:hAnsi="Times New Roman" w:cs="Times New Roman"/>
          <w:lang w:val="id-ID"/>
        </w:rPr>
        <w:tab/>
        <w:t>:</w:t>
      </w:r>
      <w:r w:rsidRPr="00A00132">
        <w:rPr>
          <w:rFonts w:ascii="Times New Roman" w:hAnsi="Times New Roman" w:cs="Times New Roman"/>
          <w:lang w:val="id-ID"/>
        </w:rPr>
        <w:tab/>
      </w:r>
      <w:r w:rsidRPr="00A00132">
        <w:rPr>
          <w:rFonts w:ascii="Times New Roman" w:hAnsi="Times New Roman" w:cs="Times New Roman"/>
          <w:lang w:val="id-ID"/>
        </w:rPr>
        <w:tab/>
      </w:r>
    </w:p>
    <w:p w:rsidR="00A00132" w:rsidRPr="00A00132" w:rsidRDefault="00A00132" w:rsidP="00A00132">
      <w:pPr>
        <w:tabs>
          <w:tab w:val="left" w:pos="1843"/>
          <w:tab w:val="left" w:pos="1985"/>
          <w:tab w:val="right" w:leader="dot" w:pos="9214"/>
        </w:tabs>
        <w:spacing w:after="0" w:line="276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  <w:lang w:val="id-ID"/>
        </w:rPr>
        <w:softHyphen/>
      </w:r>
    </w:p>
    <w:p w:rsidR="00A00132" w:rsidRPr="00A00132" w:rsidRDefault="006A27CB" w:rsidP="00A00132">
      <w:pPr>
        <w:tabs>
          <w:tab w:val="left" w:pos="6096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2428875</wp:posOffset>
                </wp:positionH>
                <wp:positionV relativeFrom="paragraph">
                  <wp:posOffset>150495</wp:posOffset>
                </wp:positionV>
                <wp:extent cx="1080135" cy="1440180"/>
                <wp:effectExtent l="0" t="0" r="24765" b="266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32" w:rsidRDefault="00A00132" w:rsidP="00A00132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A00132" w:rsidRDefault="00A00132" w:rsidP="00A00132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1.25pt;margin-top:11.8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" fillcolor="white [3201]" strokecolor="black [3200]" strokeweight="2pt">
                <v:path arrowok="t"/>
                <v:textbox>
                  <w:txbxContent>
                    <w:p w:rsidR="00A00132" w:rsidRDefault="00A00132" w:rsidP="00A00132">
                      <w:pPr>
                        <w:jc w:val="center"/>
                      </w:pPr>
                      <w:r>
                        <w:t>Pas Foto</w:t>
                      </w:r>
                    </w:p>
                    <w:p w:rsidR="00A00132" w:rsidRDefault="00A00132" w:rsidP="00A00132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0132" w:rsidRPr="00A00132">
        <w:rPr>
          <w:rFonts w:ascii="Times New Roman" w:hAnsi="Times New Roman" w:cs="Times New Roman"/>
        </w:rPr>
        <w:tab/>
      </w:r>
      <w:proofErr w:type="gramStart"/>
      <w:r w:rsidR="00A00132" w:rsidRPr="00A00132">
        <w:rPr>
          <w:rFonts w:ascii="Times New Roman" w:hAnsi="Times New Roman" w:cs="Times New Roman"/>
        </w:rPr>
        <w:t>Malang,</w:t>
      </w:r>
      <w:r w:rsidR="00A00132" w:rsidRPr="00A00132">
        <w:rPr>
          <w:rFonts w:ascii="Times New Roman" w:hAnsi="Times New Roman" w:cs="Times New Roman"/>
          <w:lang w:val="id-ID"/>
        </w:rPr>
        <w:t>....</w:t>
      </w:r>
      <w:r w:rsidR="00A00132" w:rsidRPr="00A00132">
        <w:rPr>
          <w:rFonts w:ascii="Times New Roman" w:hAnsi="Times New Roman" w:cs="Times New Roman"/>
        </w:rPr>
        <w:t>…</w:t>
      </w:r>
      <w:r w:rsidR="00A00132" w:rsidRPr="00A00132">
        <w:rPr>
          <w:rFonts w:ascii="Times New Roman" w:hAnsi="Times New Roman" w:cs="Times New Roman"/>
          <w:lang w:val="id-ID"/>
        </w:rPr>
        <w:t>.......................</w:t>
      </w:r>
      <w:r w:rsidR="00042C3F">
        <w:rPr>
          <w:rFonts w:ascii="Times New Roman" w:hAnsi="Times New Roman" w:cs="Times New Roman"/>
        </w:rPr>
        <w:t>2015</w:t>
      </w:r>
      <w:proofErr w:type="gramEnd"/>
    </w:p>
    <w:p w:rsidR="00A00132" w:rsidRPr="00A00132" w:rsidRDefault="00A00132" w:rsidP="00A00132">
      <w:pPr>
        <w:tabs>
          <w:tab w:val="left" w:pos="6096"/>
        </w:tabs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tabs>
          <w:tab w:val="left" w:pos="1418"/>
          <w:tab w:val="left" w:pos="7230"/>
        </w:tabs>
        <w:spacing w:after="0" w:line="276" w:lineRule="auto"/>
        <w:ind w:firstLine="1418"/>
        <w:rPr>
          <w:rFonts w:ascii="Times New Roman" w:hAnsi="Times New Roman" w:cs="Times New Roman"/>
        </w:rPr>
      </w:pPr>
      <w:r w:rsidRPr="00A00132">
        <w:rPr>
          <w:rFonts w:ascii="Times New Roman" w:hAnsi="Times New Roman" w:cs="Times New Roman"/>
        </w:rPr>
        <w:t>Panitia</w:t>
      </w:r>
      <w:r w:rsidRPr="00A00132">
        <w:rPr>
          <w:rFonts w:ascii="Times New Roman" w:hAnsi="Times New Roman" w:cs="Times New Roman"/>
        </w:rPr>
        <w:tab/>
        <w:t>Peserta</w:t>
      </w:r>
    </w:p>
    <w:p w:rsidR="00A00132" w:rsidRP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spacing w:after="0" w:line="276" w:lineRule="auto"/>
        <w:rPr>
          <w:rFonts w:ascii="Times New Roman" w:hAnsi="Times New Roman" w:cs="Times New Roman"/>
        </w:rPr>
      </w:pPr>
    </w:p>
    <w:p w:rsidR="00A00132" w:rsidRPr="00A00132" w:rsidRDefault="00A00132" w:rsidP="00A00132">
      <w:pPr>
        <w:tabs>
          <w:tab w:val="center" w:pos="1701"/>
          <w:tab w:val="center" w:pos="7513"/>
        </w:tabs>
        <w:spacing w:after="0" w:line="276" w:lineRule="auto"/>
        <w:rPr>
          <w:rFonts w:ascii="Times New Roman" w:hAnsi="Times New Roman" w:cs="Times New Roman"/>
          <w:lang w:val="id-ID"/>
        </w:rPr>
      </w:pPr>
      <w:r w:rsidRPr="00A00132">
        <w:rPr>
          <w:rFonts w:ascii="Times New Roman" w:hAnsi="Times New Roman" w:cs="Times New Roman"/>
        </w:rPr>
        <w:tab/>
      </w:r>
      <w:r w:rsidRPr="00A00132">
        <w:rPr>
          <w:rFonts w:ascii="Times New Roman" w:hAnsi="Times New Roman" w:cs="Times New Roman"/>
          <w:lang w:val="id-ID"/>
        </w:rPr>
        <w:t>(.....................................................)</w:t>
      </w:r>
      <w:r w:rsidRPr="00A00132">
        <w:rPr>
          <w:rFonts w:ascii="Times New Roman" w:hAnsi="Times New Roman" w:cs="Times New Roman"/>
        </w:rPr>
        <w:tab/>
      </w:r>
      <w:r w:rsidRPr="00A00132">
        <w:rPr>
          <w:rFonts w:ascii="Times New Roman" w:hAnsi="Times New Roman" w:cs="Times New Roman"/>
          <w:lang w:val="id-ID"/>
        </w:rPr>
        <w:t>(......................................................)</w:t>
      </w:r>
    </w:p>
    <w:p w:rsidR="00A00132" w:rsidRPr="00A00132" w:rsidRDefault="00A00132" w:rsidP="00A0013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00132" w:rsidRPr="00A00132" w:rsidRDefault="00A00132" w:rsidP="00A00132">
      <w:pPr>
        <w:spacing w:after="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A00132">
        <w:rPr>
          <w:rFonts w:ascii="Times New Roman" w:hAnsi="Times New Roman" w:cs="Times New Roman"/>
          <w:i/>
          <w:sz w:val="24"/>
          <w:lang w:val="id-ID"/>
        </w:rPr>
        <w:t>(Formulir bisa digandakan sesuai dengan kebutuhan)</w:t>
      </w:r>
    </w:p>
    <w:sectPr w:rsidR="00A00132" w:rsidRPr="00A00132" w:rsidSect="005E7A35">
      <w:headerReference w:type="default" r:id="rId7"/>
      <w:pgSz w:w="12242" w:h="18711" w:code="5"/>
      <w:pgMar w:top="1440" w:right="1440" w:bottom="1440" w:left="144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9C" w:rsidRDefault="00B5389C" w:rsidP="00CA0A62">
      <w:pPr>
        <w:spacing w:after="0" w:line="240" w:lineRule="auto"/>
      </w:pPr>
      <w:r>
        <w:separator/>
      </w:r>
    </w:p>
  </w:endnote>
  <w:endnote w:type="continuationSeparator" w:id="0">
    <w:p w:rsidR="00B5389C" w:rsidRDefault="00B5389C" w:rsidP="00CA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9C" w:rsidRDefault="00B5389C" w:rsidP="00CA0A62">
      <w:pPr>
        <w:spacing w:after="0" w:line="240" w:lineRule="auto"/>
      </w:pPr>
      <w:r>
        <w:separator/>
      </w:r>
    </w:p>
  </w:footnote>
  <w:footnote w:type="continuationSeparator" w:id="0">
    <w:p w:rsidR="00B5389C" w:rsidRDefault="00B5389C" w:rsidP="00CA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24" w:rsidRPr="00E53988" w:rsidRDefault="00583F24" w:rsidP="00583F24">
    <w:pPr>
      <w:tabs>
        <w:tab w:val="left" w:pos="1845"/>
        <w:tab w:val="center" w:pos="4420"/>
        <w:tab w:val="right" w:pos="9360"/>
      </w:tabs>
      <w:spacing w:before="100" w:beforeAutospacing="1" w:after="100" w:afterAutospacing="1"/>
      <w:ind w:right="521"/>
      <w:contextualSpacing/>
      <w:rPr>
        <w:rFonts w:ascii="Arial" w:hAnsi="Arial"/>
        <w:b/>
        <w:bCs/>
        <w:noProof/>
        <w:color w:val="000000"/>
        <w:sz w:val="23"/>
        <w:szCs w:val="23"/>
        <w:lang w:eastAsia="id-ID"/>
      </w:rPr>
    </w:pPr>
    <w:r>
      <w:rPr>
        <w:rFonts w:ascii="Arial" w:hAnsi="Arial"/>
        <w:b/>
        <w:bCs/>
        <w:noProof/>
        <w:color w:val="000000"/>
        <w:sz w:val="23"/>
        <w:szCs w:val="23"/>
        <w:lang w:eastAsia="id-ID"/>
      </w:rPr>
      <w:tab/>
    </w:r>
    <w:r>
      <w:rPr>
        <w:rFonts w:ascii="Arial" w:hAnsi="Arial"/>
        <w:b/>
        <w:bCs/>
        <w:noProof/>
        <w:color w:val="000000"/>
        <w:sz w:val="23"/>
        <w:szCs w:val="23"/>
        <w:lang w:eastAsia="id-ID"/>
      </w:rPr>
      <w:tab/>
    </w:r>
    <w:r>
      <w:rPr>
        <w:noProof/>
        <w:lang w:val="id-ID" w:eastAsia="id-ID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59690</wp:posOffset>
          </wp:positionV>
          <wp:extent cx="885190" cy="1049020"/>
          <wp:effectExtent l="19050" t="0" r="0" b="0"/>
          <wp:wrapNone/>
          <wp:docPr id="3" name="Picture 2" descr="Description: E:\Desainer 2\DEMA 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Desainer 2\DEMA F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-18415</wp:posOffset>
          </wp:positionV>
          <wp:extent cx="1275715" cy="1087755"/>
          <wp:effectExtent l="19050" t="0" r="635" b="0"/>
          <wp:wrapNone/>
          <wp:docPr id="4" name="Picture 3" descr="LOG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K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08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color w:val="000000"/>
        <w:sz w:val="23"/>
        <w:szCs w:val="23"/>
        <w:lang w:eastAsia="id-ID"/>
      </w:rPr>
      <w:t>REPUBLIK MAHASISWA</w:t>
    </w:r>
  </w:p>
  <w:p w:rsidR="00583F24" w:rsidRPr="00E53988" w:rsidRDefault="00583F24" w:rsidP="00583F24">
    <w:pPr>
      <w:tabs>
        <w:tab w:val="right" w:pos="9360"/>
      </w:tabs>
      <w:spacing w:before="100" w:beforeAutospacing="1" w:after="100" w:afterAutospacing="1"/>
      <w:ind w:right="521"/>
      <w:contextualSpacing/>
      <w:jc w:val="center"/>
      <w:rPr>
        <w:rFonts w:ascii="Arial" w:hAnsi="Arial"/>
        <w:b/>
        <w:bCs/>
        <w:noProof/>
        <w:color w:val="000000"/>
        <w:sz w:val="23"/>
        <w:szCs w:val="23"/>
        <w:lang w:eastAsia="id-ID"/>
      </w:rPr>
    </w:pPr>
    <w:r w:rsidRPr="00E53988">
      <w:rPr>
        <w:rFonts w:ascii="Arial" w:hAnsi="Arial"/>
        <w:b/>
        <w:bCs/>
        <w:noProof/>
        <w:color w:val="000000"/>
        <w:sz w:val="23"/>
        <w:szCs w:val="23"/>
        <w:lang w:eastAsia="id-ID"/>
      </w:rPr>
      <w:t>UNIVERSITAS ISLAM NEGERI MAULANA MALIK IBRAHIM MALANG</w:t>
    </w:r>
  </w:p>
  <w:p w:rsidR="00583F24" w:rsidRDefault="00583F24" w:rsidP="00583F24">
    <w:pPr>
      <w:tabs>
        <w:tab w:val="right" w:pos="9360"/>
      </w:tabs>
      <w:spacing w:before="100" w:beforeAutospacing="1" w:after="100" w:afterAutospacing="1"/>
      <w:ind w:right="521"/>
      <w:contextualSpacing/>
      <w:jc w:val="center"/>
      <w:rPr>
        <w:rFonts w:ascii="Arial" w:hAnsi="Arial"/>
        <w:b/>
        <w:bCs/>
        <w:noProof/>
        <w:color w:val="000000"/>
        <w:sz w:val="23"/>
        <w:szCs w:val="23"/>
        <w:lang w:eastAsia="id-ID"/>
      </w:rPr>
    </w:pPr>
    <w:r w:rsidRPr="00E53988">
      <w:rPr>
        <w:rFonts w:ascii="Arial" w:hAnsi="Arial"/>
        <w:b/>
        <w:bCs/>
        <w:noProof/>
        <w:color w:val="000000"/>
        <w:sz w:val="23"/>
        <w:szCs w:val="23"/>
        <w:lang w:eastAsia="id-ID"/>
      </w:rPr>
      <w:t>DEWAN EKSEKUTIF MAHASISWA FAKULTAS EKONOMI</w:t>
    </w:r>
  </w:p>
  <w:p w:rsidR="00583F24" w:rsidRPr="00AE5F88" w:rsidRDefault="00583F24" w:rsidP="00583F24">
    <w:pPr>
      <w:tabs>
        <w:tab w:val="right" w:pos="9360"/>
      </w:tabs>
      <w:spacing w:before="100" w:beforeAutospacing="1" w:after="100" w:afterAutospacing="1"/>
      <w:ind w:right="521"/>
      <w:contextualSpacing/>
      <w:jc w:val="center"/>
      <w:rPr>
        <w:rFonts w:ascii="Arial" w:hAnsi="Arial"/>
        <w:b/>
        <w:bCs/>
        <w:noProof/>
        <w:color w:val="000000"/>
        <w:sz w:val="23"/>
        <w:szCs w:val="23"/>
        <w:lang w:val="id-ID" w:eastAsia="id-ID"/>
      </w:rPr>
    </w:pPr>
    <w:r>
      <w:rPr>
        <w:rFonts w:ascii="Arial" w:hAnsi="Arial"/>
        <w:b/>
        <w:bCs/>
        <w:noProof/>
        <w:color w:val="000000"/>
        <w:sz w:val="23"/>
        <w:szCs w:val="23"/>
        <w:lang w:val="id-ID" w:eastAsia="id-ID"/>
      </w:rPr>
      <w:t>PANITIA PELAKSANA OLIMPIADE EKONOMI</w:t>
    </w:r>
  </w:p>
  <w:p w:rsidR="00583F24" w:rsidRPr="00E53988" w:rsidRDefault="00583F24" w:rsidP="00583F24">
    <w:pPr>
      <w:tabs>
        <w:tab w:val="right" w:pos="9360"/>
      </w:tabs>
      <w:spacing w:before="100" w:beforeAutospacing="1" w:after="100" w:afterAutospacing="1"/>
      <w:ind w:right="521"/>
      <w:contextualSpacing/>
      <w:jc w:val="center"/>
      <w:rPr>
        <w:rFonts w:ascii="Arial" w:hAnsi="Arial"/>
        <w:b/>
        <w:bCs/>
        <w:noProof/>
        <w:color w:val="000000"/>
        <w:sz w:val="23"/>
        <w:szCs w:val="23"/>
        <w:lang w:eastAsia="id-ID"/>
      </w:rPr>
    </w:pPr>
    <w:r w:rsidRPr="00E53988">
      <w:rPr>
        <w:rFonts w:ascii="Arial" w:hAnsi="Arial"/>
        <w:b/>
        <w:bCs/>
        <w:noProof/>
        <w:color w:val="000000"/>
        <w:sz w:val="23"/>
        <w:szCs w:val="23"/>
        <w:lang w:eastAsia="id-ID"/>
      </w:rPr>
      <w:t>PERIODE 2015</w:t>
    </w:r>
  </w:p>
  <w:p w:rsidR="00583F24" w:rsidRPr="00E53988" w:rsidRDefault="00583F24" w:rsidP="00583F24">
    <w:pPr>
      <w:tabs>
        <w:tab w:val="left" w:pos="8505"/>
        <w:tab w:val="right" w:pos="9360"/>
      </w:tabs>
      <w:spacing w:before="100" w:beforeAutospacing="1"/>
      <w:ind w:right="521"/>
      <w:contextualSpacing/>
      <w:jc w:val="center"/>
      <w:rPr>
        <w:rFonts w:ascii="Arial" w:hAnsi="Arial"/>
        <w:iCs/>
        <w:color w:val="1D1B11"/>
        <w:sz w:val="20"/>
        <w:szCs w:val="20"/>
      </w:rPr>
    </w:pPr>
    <w:r w:rsidRPr="00E53988">
      <w:rPr>
        <w:rFonts w:ascii="Arial" w:hAnsi="Arial"/>
        <w:iCs/>
        <w:color w:val="1D1B11"/>
        <w:sz w:val="20"/>
        <w:szCs w:val="20"/>
      </w:rPr>
      <w:t>Secretariat: Gedung Student Center Lt. 1, Jl. Gajayana No. 50 Malang 65144</w:t>
    </w:r>
  </w:p>
  <w:p w:rsidR="00CA0A62" w:rsidRPr="00583F24" w:rsidRDefault="006A27CB" w:rsidP="00583F24">
    <w:pPr>
      <w:tabs>
        <w:tab w:val="left" w:pos="8505"/>
        <w:tab w:val="right" w:pos="9360"/>
      </w:tabs>
      <w:spacing w:before="100" w:beforeAutospacing="1"/>
      <w:ind w:right="521"/>
      <w:contextualSpacing/>
      <w:jc w:val="center"/>
      <w:rPr>
        <w:rFonts w:ascii="Arial" w:hAnsi="Arial"/>
        <w:b/>
        <w:bCs/>
        <w:iCs/>
        <w:noProof/>
        <w:color w:val="000000"/>
        <w:lang w:eastAsia="id-ID"/>
      </w:rPr>
    </w:pPr>
    <w:r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220980</wp:posOffset>
              </wp:positionV>
              <wp:extent cx="6353175" cy="0"/>
              <wp:effectExtent l="38100" t="39370" r="38100" b="3683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8B17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pt,17.4pt" to="479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" strokecolor="#5b9bd5" strokeweight="5pt">
              <v:stroke linestyle="thickThin"/>
              <v:shadow color="#868686"/>
            </v:line>
          </w:pict>
        </mc:Fallback>
      </mc:AlternateContent>
    </w:r>
    <w:r w:rsidR="00583F24" w:rsidRPr="00E53988">
      <w:rPr>
        <w:rFonts w:ascii="Arial" w:hAnsi="Arial"/>
        <w:iCs/>
        <w:noProof/>
        <w:sz w:val="20"/>
        <w:szCs w:val="20"/>
        <w:lang w:eastAsia="id-ID"/>
      </w:rPr>
      <w:t xml:space="preserve">Email : </w:t>
    </w:r>
    <w:hyperlink r:id="rId3" w:history="1">
      <w:r w:rsidR="00583F24" w:rsidRPr="00E53988">
        <w:rPr>
          <w:rFonts w:ascii="Arial" w:hAnsi="Arial"/>
          <w:iCs/>
          <w:noProof/>
          <w:sz w:val="20"/>
          <w:lang w:eastAsia="id-ID"/>
        </w:rPr>
        <w:t>demafe_uinmalang@yahoo.com</w:t>
      </w:r>
    </w:hyperlink>
    <w:r w:rsidR="00583F24" w:rsidRPr="00504373">
      <w:rPr>
        <w:iCs/>
      </w:rPr>
      <w:t xml:space="preserve"> </w:t>
    </w:r>
    <w:r w:rsidR="00583F24" w:rsidRPr="00E53988">
      <w:rPr>
        <w:rFonts w:ascii="Arial" w:hAnsi="Arial"/>
        <w:iCs/>
        <w:color w:val="1D1B11"/>
        <w:sz w:val="20"/>
        <w:szCs w:val="20"/>
      </w:rPr>
      <w:t>Telp: +6285607706065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right"/>
      <w:pPr>
        <w:tabs>
          <w:tab w:val="num" w:pos="2484"/>
        </w:tabs>
        <w:ind w:left="2412" w:hanging="1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C63E7D"/>
    <w:multiLevelType w:val="hybridMultilevel"/>
    <w:tmpl w:val="94003188"/>
    <w:lvl w:ilvl="0" w:tplc="98D23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75711"/>
    <w:multiLevelType w:val="hybridMultilevel"/>
    <w:tmpl w:val="FCF03D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96A94"/>
    <w:multiLevelType w:val="hybridMultilevel"/>
    <w:tmpl w:val="0C5EEB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3E20"/>
    <w:multiLevelType w:val="hybridMultilevel"/>
    <w:tmpl w:val="68E48C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13FDE"/>
    <w:multiLevelType w:val="multilevel"/>
    <w:tmpl w:val="023A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239"/>
        </w:tabs>
        <w:ind w:left="1239" w:hanging="15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7E4E4C29"/>
    <w:multiLevelType w:val="hybridMultilevel"/>
    <w:tmpl w:val="1786B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7"/>
    <w:rsid w:val="00003375"/>
    <w:rsid w:val="00042C3F"/>
    <w:rsid w:val="00043768"/>
    <w:rsid w:val="000A36AE"/>
    <w:rsid w:val="000E5CC6"/>
    <w:rsid w:val="00123784"/>
    <w:rsid w:val="0014375E"/>
    <w:rsid w:val="00164CB5"/>
    <w:rsid w:val="001876E5"/>
    <w:rsid w:val="001A40BF"/>
    <w:rsid w:val="001A5234"/>
    <w:rsid w:val="002173D9"/>
    <w:rsid w:val="002204D3"/>
    <w:rsid w:val="00281B5D"/>
    <w:rsid w:val="00287051"/>
    <w:rsid w:val="00287290"/>
    <w:rsid w:val="002A2EEC"/>
    <w:rsid w:val="002B6F27"/>
    <w:rsid w:val="002C195D"/>
    <w:rsid w:val="002E77AF"/>
    <w:rsid w:val="00307688"/>
    <w:rsid w:val="00340AF1"/>
    <w:rsid w:val="00345AB8"/>
    <w:rsid w:val="00391B6F"/>
    <w:rsid w:val="003E6C6E"/>
    <w:rsid w:val="00420A73"/>
    <w:rsid w:val="00472EE3"/>
    <w:rsid w:val="004801C1"/>
    <w:rsid w:val="004869EE"/>
    <w:rsid w:val="00491844"/>
    <w:rsid w:val="004A1FFA"/>
    <w:rsid w:val="004B7E6E"/>
    <w:rsid w:val="0050717F"/>
    <w:rsid w:val="00517064"/>
    <w:rsid w:val="005251F4"/>
    <w:rsid w:val="0054636C"/>
    <w:rsid w:val="00582C90"/>
    <w:rsid w:val="00583F24"/>
    <w:rsid w:val="00590B40"/>
    <w:rsid w:val="005E7A35"/>
    <w:rsid w:val="006273F3"/>
    <w:rsid w:val="00640B77"/>
    <w:rsid w:val="00667548"/>
    <w:rsid w:val="006738E8"/>
    <w:rsid w:val="006A1E8B"/>
    <w:rsid w:val="006A27CB"/>
    <w:rsid w:val="006B2A04"/>
    <w:rsid w:val="006F5ABC"/>
    <w:rsid w:val="00713D03"/>
    <w:rsid w:val="00742914"/>
    <w:rsid w:val="007522C7"/>
    <w:rsid w:val="007C0F5D"/>
    <w:rsid w:val="007D4215"/>
    <w:rsid w:val="00821811"/>
    <w:rsid w:val="008B5A82"/>
    <w:rsid w:val="008E3123"/>
    <w:rsid w:val="009030E6"/>
    <w:rsid w:val="009273FA"/>
    <w:rsid w:val="0092741C"/>
    <w:rsid w:val="009313F7"/>
    <w:rsid w:val="009556F7"/>
    <w:rsid w:val="00974563"/>
    <w:rsid w:val="009D0941"/>
    <w:rsid w:val="009D5285"/>
    <w:rsid w:val="00A00132"/>
    <w:rsid w:val="00A12F33"/>
    <w:rsid w:val="00A34D6D"/>
    <w:rsid w:val="00A50737"/>
    <w:rsid w:val="00A6254D"/>
    <w:rsid w:val="00AE1494"/>
    <w:rsid w:val="00B05BC0"/>
    <w:rsid w:val="00B27690"/>
    <w:rsid w:val="00B412B5"/>
    <w:rsid w:val="00B51DAA"/>
    <w:rsid w:val="00B5389C"/>
    <w:rsid w:val="00B71669"/>
    <w:rsid w:val="00B8288D"/>
    <w:rsid w:val="00B91DBA"/>
    <w:rsid w:val="00B968D0"/>
    <w:rsid w:val="00C62D0D"/>
    <w:rsid w:val="00C717ED"/>
    <w:rsid w:val="00C71F03"/>
    <w:rsid w:val="00C86B80"/>
    <w:rsid w:val="00CA0A62"/>
    <w:rsid w:val="00CE7E6B"/>
    <w:rsid w:val="00D04B52"/>
    <w:rsid w:val="00D2709B"/>
    <w:rsid w:val="00D30A5E"/>
    <w:rsid w:val="00E24661"/>
    <w:rsid w:val="00E42C4C"/>
    <w:rsid w:val="00E87E57"/>
    <w:rsid w:val="00EC7BC4"/>
    <w:rsid w:val="00F20D44"/>
    <w:rsid w:val="00F20FEC"/>
    <w:rsid w:val="00F24743"/>
    <w:rsid w:val="00F24C9B"/>
    <w:rsid w:val="00F35FD6"/>
    <w:rsid w:val="00F3646F"/>
    <w:rsid w:val="00F650DE"/>
    <w:rsid w:val="00F83CFA"/>
    <w:rsid w:val="00F85C36"/>
    <w:rsid w:val="00FB7D39"/>
    <w:rsid w:val="00FC59F2"/>
    <w:rsid w:val="00FE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5:docId w15:val="{DE11D6CE-042F-4388-98FB-E640609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3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9556F7"/>
    <w:rPr>
      <w:rFonts w:ascii="Impact" w:eastAsia="Times New Roman" w:hAnsi="Impact" w:cs="Impact"/>
      <w:b/>
      <w:bCs/>
      <w:sz w:val="104"/>
      <w:szCs w:val="104"/>
    </w:rPr>
  </w:style>
  <w:style w:type="paragraph" w:styleId="Title">
    <w:name w:val="Title"/>
    <w:basedOn w:val="Normal"/>
    <w:link w:val="TitleChar"/>
    <w:qFormat/>
    <w:rsid w:val="009556F7"/>
    <w:pPr>
      <w:spacing w:after="0" w:line="240" w:lineRule="auto"/>
      <w:jc w:val="center"/>
    </w:pPr>
    <w:rPr>
      <w:rFonts w:ascii="Impact" w:eastAsia="Times New Roman" w:hAnsi="Impact" w:cs="Impact"/>
      <w:b/>
      <w:bCs/>
      <w:sz w:val="104"/>
      <w:szCs w:val="104"/>
      <w:lang w:val="id-ID"/>
    </w:rPr>
  </w:style>
  <w:style w:type="character" w:customStyle="1" w:styleId="TitleChar1">
    <w:name w:val="Title Char1"/>
    <w:basedOn w:val="DefaultParagraphFont"/>
    <w:uiPriority w:val="10"/>
    <w:rsid w:val="00955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9556F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968D0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TableGrid">
    <w:name w:val="Table Grid"/>
    <w:basedOn w:val="TableNormal"/>
    <w:uiPriority w:val="59"/>
    <w:rsid w:val="00F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62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288D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mafe_uinmalang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sanny</dc:creator>
  <cp:lastModifiedBy>ROFI MIRACLE</cp:lastModifiedBy>
  <cp:revision>2</cp:revision>
  <dcterms:created xsi:type="dcterms:W3CDTF">2015-09-14T09:20:00Z</dcterms:created>
  <dcterms:modified xsi:type="dcterms:W3CDTF">2015-09-14T09:20:00Z</dcterms:modified>
</cp:coreProperties>
</file>